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89f4" w14:textId="9548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отходов, не подлежащих энергетической утилизации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18 марта 2021 года № 70. Зарегистрирован в Министерстве юстиции Республики Казахстан 19 марта 2021 года № 22366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отходов, не подлежащих энергетической утилизации.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геологии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70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отходов, не подлежащих энергетической утилизации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8898"/>
      </w:tblGrid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отходов, не подлежащих энергетической утилизации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отходы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отходы, которые являются взрывчатыми, коррозийными, окисляемыми, высокоогнеопасными или огнеопасными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от медицинских или ветеринарных учреждений, которые являются инфицированными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Отходы, содержащие стойкие органические загрязнители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лампы и приборы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и электрическое оборудование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 цветных и черных металлов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Батареи литиевые, свинцово-кислотные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Отходы строительных материалов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